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2811B"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4B6F"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A5B92"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C5D6A"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5E4BA"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B4487"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348B2"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A1F4A"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09A7" w14:textId="77777777" w:rsidR="00D232D1" w:rsidRDefault="00D232D1" w:rsidP="00E87B25">
      <w:r>
        <w:separator/>
      </w:r>
    </w:p>
  </w:endnote>
  <w:endnote w:type="continuationSeparator" w:id="0">
    <w:p w14:paraId="51C06197" w14:textId="77777777" w:rsidR="00D232D1" w:rsidRDefault="00D232D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E5C6" w14:textId="77777777" w:rsidR="00D232D1" w:rsidRDefault="00D232D1" w:rsidP="00E87B25">
      <w:r>
        <w:separator/>
      </w:r>
    </w:p>
  </w:footnote>
  <w:footnote w:type="continuationSeparator" w:id="0">
    <w:p w14:paraId="58D8912C" w14:textId="77777777" w:rsidR="00D232D1" w:rsidRDefault="00D232D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C695F"/>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F00E-BF84-494C-B7EA-49130E90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2019-05-09T04:15:00Z</dcterms:created>
  <dcterms:modified xsi:type="dcterms:W3CDTF">2019-05-09T04:15:00Z</dcterms:modified>
</cp:coreProperties>
</file>