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350CF601" w:rsidR="00602B09" w:rsidRDefault="00AF6DBC">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97E7A9">
                <wp:simplePos x="0" y="0"/>
                <wp:positionH relativeFrom="column">
                  <wp:posOffset>3269615</wp:posOffset>
                </wp:positionH>
                <wp:positionV relativeFrom="paragraph">
                  <wp:posOffset>9150985</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6BA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20.5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" adj="10800" fillcolor="black [3213]" strokecolor="black [3213]" strokeweight="1pt"/>
            </w:pict>
          </mc:Fallback>
        </mc:AlternateContent>
      </w: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682E62F9">
                <wp:simplePos x="0" y="0"/>
                <wp:positionH relativeFrom="column">
                  <wp:posOffset>3794760</wp:posOffset>
                </wp:positionH>
                <wp:positionV relativeFrom="paragraph">
                  <wp:posOffset>9154160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4BBA1D" id="テキスト ボックス 4" o:spid="_x0000_s1027" type="#_x0000_t202" style="position:absolute;left:0;text-align:left;margin-left:298.8pt;margin-top:720.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&#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lastRenderedPageBreak/>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5B146534" w:rsidR="00602B09" w:rsidRDefault="00602B09">
            <w:pPr>
              <w:pStyle w:val="a3"/>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lastRenderedPageBreak/>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lastRenderedPageBreak/>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3A9334EF" w:rsidR="00D53DF2" w:rsidRPr="0049482D" w:rsidRDefault="00D53DF2" w:rsidP="00601560">
            <w:pPr>
              <w:pStyle w:val="a3"/>
              <w:spacing w:line="360" w:lineRule="exact"/>
              <w:rPr>
                <w:rFonts w:ascii="ＭＳ ゴシック" w:hAnsi="ＭＳ ゴシック"/>
                <w:sz w:val="20"/>
              </w:rPr>
            </w:pP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6992B072"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77777777" w:rsidR="00685C50" w:rsidRDefault="00685C50" w:rsidP="00685C50">
            <w:pPr>
              <w:pStyle w:val="a3"/>
              <w:rPr>
                <w:spacing w:val="0"/>
              </w:rPr>
            </w:pPr>
            <w:r>
              <w:rPr>
                <w:rFonts w:ascii="ＭＳ ゴシック" w:hAnsi="ＭＳ ゴシック" w:hint="eastAsia"/>
                <w:sz w:val="20"/>
                <w:szCs w:val="20"/>
              </w:rPr>
              <w:lastRenderedPageBreak/>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77777777" w:rsidR="00685C50" w:rsidRDefault="00685C50" w:rsidP="00685C50">
            <w:pPr>
              <w:pStyle w:val="a3"/>
              <w:rPr>
                <w:spacing w:val="0"/>
              </w:rPr>
            </w:pPr>
          </w:p>
          <w:p w14:paraId="426FD91E" w14:textId="77777777" w:rsidR="00685C50" w:rsidRDefault="00685C50" w:rsidP="00685C50">
            <w:pPr>
              <w:pStyle w:val="a3"/>
              <w:rPr>
                <w:spacing w:val="0"/>
              </w:rPr>
            </w:pPr>
          </w:p>
          <w:p w14:paraId="1B9C20D9" w14:textId="674285E7"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w:lastRenderedPageBreak/>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lastRenderedPageBreak/>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p>
    <w:p w14:paraId="7509BB2D" w14:textId="4CC2C832" w:rsidR="00A8728C" w:rsidRPr="00B825DC" w:rsidRDefault="004C5988" w:rsidP="00963A15">
      <w:pPr>
        <w:pStyle w:val="a3"/>
        <w:tabs>
          <w:tab w:val="left" w:pos="3610"/>
        </w:tabs>
        <w:spacing w:line="200" w:lineRule="exact"/>
        <w:rPr>
          <w:rFonts w:asciiTheme="majorEastAsia" w:eastAsiaTheme="majorEastAsia" w:hAnsiTheme="majorEastAsia"/>
          <w:b/>
          <w:spacing w:val="0"/>
          <w:sz w:val="20"/>
          <w:szCs w:val="20"/>
        </w:rPr>
      </w:pP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6D4737AB">
                <wp:simplePos x="0" y="0"/>
                <wp:positionH relativeFrom="margin">
                  <wp:posOffset>90170</wp:posOffset>
                </wp:positionH>
                <wp:positionV relativeFrom="paragraph">
                  <wp:posOffset>185420</wp:posOffset>
                </wp:positionV>
                <wp:extent cx="5867400" cy="1105786"/>
                <wp:effectExtent l="0" t="0" r="19050" b="18415"/>
                <wp:wrapNone/>
                <wp:docPr id="1" name="テキスト ボックス 1"/>
                <wp:cNvGraphicFramePr/>
                <a:graphic xmlns:a="http://schemas.openxmlformats.org/drawingml/2006/main">
                  <a:graphicData uri="http://schemas.microsoft.com/office/word/2010/wordprocessingShape">
                    <wps:wsp>
                      <wps:cNvSpPr txBox="1"/>
                      <wps:spPr>
                        <a:xfrm>
                          <a:off x="0" y="0"/>
                          <a:ext cx="5867400" cy="1105786"/>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59EAEA87"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9B1B3" id="_x0000_t202" coordsize="21600,21600" o:spt="202" path="m,l,21600r21600,l21600,xe">
                <v:stroke joinstyle="miter"/>
                <v:path gradientshapeok="t" o:connecttype="rect"/>
              </v:shapetype>
              <v:shape id="テキスト ボックス 1" o:spid="_x0000_s1029" type="#_x0000_t202" style="position:absolute;left:0;text-align:left;margin-left:7.1pt;margin-top:14.6pt;width:462pt;height:8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" fillcolor="white [3201]" strokeweight="1pt">
                <v:stroke dashstyle="1 1"/>
                <v:textbox>
                  <w:txbxContent>
                    <w:p w14:paraId="2ADDE5D1" w14:textId="59EAEA87" w:rsidR="00A61624" w:rsidRDefault="00A61624" w:rsidP="00C732A6">
                      <w:pPr>
                        <w:spacing w:line="260" w:lineRule="exact"/>
                        <w:ind w:left="206" w:hangingChars="100" w:hanging="206"/>
                        <w:rPr>
                          <w:sz w:val="20"/>
                          <w:szCs w:val="20"/>
                        </w:rPr>
                      </w:pPr>
                      <w:bookmarkStart w:id="1" w:name="_GoBack"/>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http://www.courts.go.jp/koukenp/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347F0FAC"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8838F7" w:rsidRPr="0062122C">
                        <w:rPr>
                          <w:rFonts w:hint="eastAsia"/>
                          <w:sz w:val="20"/>
                          <w:szCs w:val="20"/>
                        </w:rPr>
                        <w:t>介護</w:t>
                      </w:r>
                      <w:r w:rsidR="008838F7" w:rsidRPr="0062122C">
                        <w:rPr>
                          <w:sz w:val="20"/>
                          <w:szCs w:val="20"/>
                        </w:rPr>
                        <w:t>・</w:t>
                      </w:r>
                      <w:r w:rsidR="009C7E68" w:rsidRPr="0062122C">
                        <w:rPr>
                          <w:sz w:val="20"/>
                          <w:szCs w:val="20"/>
                        </w:rPr>
                        <w:t>福祉</w:t>
                      </w:r>
                      <w:r w:rsidR="00487F98">
                        <w:rPr>
                          <w:rFonts w:hint="eastAsia"/>
                          <w:sz w:val="20"/>
                          <w:szCs w:val="20"/>
                        </w:rPr>
                        <w:t>担当者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bookmarkEnd w:id="1"/>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default" r:id="rId8"/>
      <w:footerReference w:type="default" r:id="rId9"/>
      <w:headerReference w:type="first" r:id="rId10"/>
      <w:footerReference w:type="first" r:id="rId11"/>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41512" w14:textId="77777777" w:rsidR="00FA7AC3" w:rsidRDefault="00FA7AC3" w:rsidP="00A50A88">
      <w:r>
        <w:separator/>
      </w:r>
    </w:p>
  </w:endnote>
  <w:endnote w:type="continuationSeparator" w:id="0">
    <w:p w14:paraId="2B1BB315" w14:textId="77777777" w:rsidR="00FA7AC3" w:rsidRDefault="00FA7AC3"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B5FA2" w14:textId="77777777" w:rsidR="00FA7AC3" w:rsidRDefault="00FA7AC3" w:rsidP="00A50A88">
      <w:r>
        <w:separator/>
      </w:r>
    </w:p>
  </w:footnote>
  <w:footnote w:type="continuationSeparator" w:id="0">
    <w:p w14:paraId="6E142779" w14:textId="77777777" w:rsidR="00FA7AC3" w:rsidRDefault="00FA7AC3" w:rsidP="00A50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88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E47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8769">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F36A4-FF9F-4EF0-B528-40B690389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394</Characters>
  <Application>Microsoft Office Word</Application>
  <DocSecurity>4</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2019-05-09T04:14:00Z</dcterms:created>
  <dcterms:modified xsi:type="dcterms:W3CDTF">2019-05-09T04:14:00Z</dcterms:modified>
</cp:coreProperties>
</file>